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21" w:rsidRDefault="00475F02">
      <w:pPr>
        <w:jc w:val="center"/>
      </w:pPr>
      <w:r>
        <w:t>The Sports Company</w:t>
      </w:r>
    </w:p>
    <w:p w:rsidR="00781C21" w:rsidRDefault="00475F02">
      <w:pPr>
        <w:jc w:val="center"/>
      </w:pPr>
      <w:r>
        <w:t>Annual Boat Show</w:t>
      </w:r>
    </w:p>
    <w:p w:rsidR="00781C21" w:rsidRDefault="00475F02">
      <w:pPr>
        <w:jc w:val="center"/>
      </w:pPr>
      <w:r>
        <w:t>&amp;Kayaking Exposition</w:t>
      </w:r>
    </w:p>
    <w:p w:rsidR="00781C21" w:rsidRDefault="00781C21">
      <w:pPr>
        <w:jc w:val="center"/>
      </w:pPr>
    </w:p>
    <w:p w:rsidR="00781C21" w:rsidRDefault="00475F02">
      <w:pPr>
        <w:jc w:val="center"/>
        <w:rPr>
          <w:b/>
        </w:rPr>
      </w:pPr>
      <w:r w:rsidRPr="006456A5">
        <w:rPr>
          <w:b/>
        </w:rPr>
        <w:t>Meet Team Dagger</w:t>
      </w:r>
    </w:p>
    <w:p w:rsidR="00781C21" w:rsidRDefault="00475F02">
      <w:pPr>
        <w:jc w:val="center"/>
      </w:pPr>
      <w:r>
        <w:t>at the 15</w:t>
      </w:r>
      <w:r w:rsidRPr="00475F02">
        <w:rPr>
          <w:vertAlign w:val="superscript"/>
        </w:rPr>
        <w:t>th</w:t>
      </w:r>
      <w:r>
        <w:t xml:space="preserve"> Annual Sports Company</w:t>
      </w:r>
    </w:p>
    <w:p w:rsidR="00781C21" w:rsidRDefault="00475F02">
      <w:pPr>
        <w:jc w:val="center"/>
      </w:pPr>
      <w:r>
        <w:t>Kern Festival Events!</w:t>
      </w:r>
    </w:p>
    <w:p w:rsidR="00781C21" w:rsidRDefault="00781C21">
      <w:pPr>
        <w:jc w:val="center"/>
      </w:pPr>
    </w:p>
    <w:p w:rsidR="00781C21" w:rsidRDefault="00475F02">
      <w:pPr>
        <w:jc w:val="center"/>
      </w:pPr>
      <w:r>
        <w:t>April 24</w:t>
      </w:r>
      <w:r w:rsidRPr="00475F02">
        <w:rPr>
          <w:vertAlign w:val="superscript"/>
        </w:rPr>
        <w:t>th</w:t>
      </w:r>
      <w:r>
        <w:t xml:space="preserve"> Noon to 6pm</w:t>
      </w:r>
    </w:p>
    <w:p w:rsidR="00781C21" w:rsidRDefault="00475F02">
      <w:pPr>
        <w:jc w:val="center"/>
      </w:pPr>
      <w:r>
        <w:t>The Sports Company River Plaza Location</w:t>
      </w:r>
    </w:p>
    <w:p w:rsidR="00781C21" w:rsidRDefault="00781C21"/>
    <w:p w:rsidR="00781C21" w:rsidRDefault="006456A5">
      <w:pPr>
        <w:rPr>
          <w:b/>
        </w:rPr>
      </w:pPr>
      <w:r w:rsidRPr="006456A5">
        <w:rPr>
          <w:b/>
        </w:rPr>
        <w:t>Informative Paddling Seminars</w:t>
      </w:r>
    </w:p>
    <w:p w:rsidR="00781C21" w:rsidRDefault="006456A5">
      <w:r>
        <w:t>Learn new tips and techniques! Get expert advice from Eli Hebert, World Champion Kayaker.</w:t>
      </w:r>
    </w:p>
    <w:p w:rsidR="00781C21" w:rsidRDefault="00781C21"/>
    <w:p w:rsidR="00781C21" w:rsidRDefault="006456A5">
      <w:pPr>
        <w:rPr>
          <w:b/>
        </w:rPr>
      </w:pPr>
      <w:r w:rsidRPr="006456A5">
        <w:rPr>
          <w:b/>
        </w:rPr>
        <w:t>Come See the Latest Gear</w:t>
      </w:r>
    </w:p>
    <w:p w:rsidR="00781C21" w:rsidRDefault="006456A5">
      <w:r w:rsidRPr="006456A5">
        <w:t>Boats and equipment from D</w:t>
      </w:r>
      <w:r w:rsidR="000520F6">
        <w:t>agger, Perception and many more</w:t>
      </w:r>
    </w:p>
    <w:p w:rsidR="00781C21" w:rsidRDefault="00781C21"/>
    <w:p w:rsidR="00781C21" w:rsidRDefault="006456A5">
      <w:pPr>
        <w:rPr>
          <w:b/>
        </w:rPr>
      </w:pPr>
      <w:r w:rsidRPr="006456A5">
        <w:rPr>
          <w:b/>
        </w:rPr>
        <w:t>Boat Giveaway!</w:t>
      </w:r>
    </w:p>
    <w:p w:rsidR="00781C21" w:rsidRDefault="006456A5">
      <w:r w:rsidRPr="006456A5">
        <w:t xml:space="preserve">Win a Dagger FX 5.7 </w:t>
      </w:r>
      <w:r>
        <w:t>Freestyle boat!</w:t>
      </w:r>
    </w:p>
    <w:p w:rsidR="00781C21" w:rsidRDefault="00781C21"/>
    <w:p w:rsidR="00781C21" w:rsidRDefault="00781C21"/>
    <w:sectPr w:rsidR="00781C21" w:rsidSect="009E0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68" w:rsidRDefault="00480C68" w:rsidP="000C7229">
      <w:pPr>
        <w:spacing w:after="0" w:line="240" w:lineRule="auto"/>
      </w:pPr>
      <w:r>
        <w:separator/>
      </w:r>
    </w:p>
  </w:endnote>
  <w:endnote w:type="continuationSeparator" w:id="1">
    <w:p w:rsidR="00480C68" w:rsidRDefault="00480C68" w:rsidP="000C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29" w:rsidRDefault="000C72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29" w:rsidRDefault="000C72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29" w:rsidRDefault="000C72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68" w:rsidRDefault="00480C68" w:rsidP="000C7229">
      <w:pPr>
        <w:spacing w:after="0" w:line="240" w:lineRule="auto"/>
      </w:pPr>
      <w:r>
        <w:separator/>
      </w:r>
    </w:p>
  </w:footnote>
  <w:footnote w:type="continuationSeparator" w:id="1">
    <w:p w:rsidR="00480C68" w:rsidRDefault="00480C68" w:rsidP="000C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29" w:rsidRDefault="000C72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29" w:rsidRDefault="000C72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29" w:rsidRDefault="000C72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stylePaneFormatFilter w:val="3F01"/>
  <w:doNotTrackFormatting/>
  <w:defaultTabStop w:val="720"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75F02"/>
    <w:rsid w:val="000520F6"/>
    <w:rsid w:val="000C7229"/>
    <w:rsid w:val="002A485A"/>
    <w:rsid w:val="003F1461"/>
    <w:rsid w:val="00461057"/>
    <w:rsid w:val="00475F02"/>
    <w:rsid w:val="00480C68"/>
    <w:rsid w:val="00495BFC"/>
    <w:rsid w:val="006456A5"/>
    <w:rsid w:val="00781C21"/>
    <w:rsid w:val="00902048"/>
    <w:rsid w:val="009A7A77"/>
    <w:rsid w:val="009E071C"/>
    <w:rsid w:val="00AB22AA"/>
    <w:rsid w:val="00DA3E25"/>
    <w:rsid w:val="00F8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85A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20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A485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83A64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A485A"/>
    <w:rPr>
      <w:rFonts w:ascii="Cambria" w:eastAsia="Times New Roman" w:hAnsi="Cambria" w:cs="Times New Roman"/>
      <w:color w:val="183A64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qFormat/>
    <w:rsid w:val="002A48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485A"/>
    <w:rPr>
      <w:i/>
      <w:iCs/>
      <w:color w:val="00000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A485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85A"/>
    <w:pPr>
      <w:pBdr>
        <w:bottom w:val="single" w:sz="4" w:space="4" w:color="4F81BD"/>
      </w:pBdr>
      <w:spacing w:before="320" w:after="480"/>
      <w:ind w:left="936" w:right="936"/>
    </w:pPr>
    <w:rPr>
      <w:b/>
      <w:bCs/>
      <w:i/>
      <w:iCs/>
      <w:color w:val="4F81BD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85A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rsid w:val="000C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7229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rsid w:val="000C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7229"/>
    <w:rPr>
      <w:sz w:val="22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Student Name</cp:lastModifiedBy>
  <cp:revision>2</cp:revision>
  <dcterms:created xsi:type="dcterms:W3CDTF">2007-06-26T11:59:00Z</dcterms:created>
  <dcterms:modified xsi:type="dcterms:W3CDTF">2007-09-08T11:37:00Z</dcterms:modified>
</cp:coreProperties>
</file>